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81" w:rsidRPr="004265E8" w:rsidRDefault="005F624C" w:rsidP="005F624C">
      <w:pPr>
        <w:pStyle w:val="Asutus"/>
        <w:jc w:val="both"/>
        <w:rPr>
          <w:lang w:val="et-EE"/>
        </w:rPr>
      </w:pPr>
      <w:r>
        <w:rPr>
          <w:lang w:val="et-EE"/>
        </w:rPr>
        <w:t xml:space="preserve">                   </w:t>
      </w:r>
      <w:r w:rsidR="00832D5C">
        <w:rPr>
          <w:iCs/>
          <w:noProof/>
          <w:lang w:eastAsia="en-GB"/>
        </w:rPr>
        <w:t xml:space="preserve">             </w:t>
      </w:r>
      <w:r w:rsidR="00832D5C">
        <w:rPr>
          <w:iCs/>
          <w:noProof/>
          <w:lang w:eastAsia="en-GB"/>
        </w:rPr>
        <w:drawing>
          <wp:inline distT="0" distB="0" distL="0" distR="0" wp14:anchorId="25F90B4B" wp14:editId="5E330E4B">
            <wp:extent cx="914400" cy="914400"/>
            <wp:effectExtent l="0" t="0" r="0" b="0"/>
            <wp:docPr id="1" name="Pilt 1" descr="C:\Users\Kasutaja\Pictures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32D5C">
        <w:rPr>
          <w:iCs/>
          <w:noProof/>
          <w:lang w:eastAsia="en-GB"/>
        </w:rPr>
        <w:t xml:space="preserve">    </w:t>
      </w:r>
      <w:r>
        <w:rPr>
          <w:lang w:val="et-EE"/>
        </w:rPr>
        <w:t xml:space="preserve">                </w:t>
      </w:r>
    </w:p>
    <w:p w:rsidR="007C4281" w:rsidRPr="00832D5C" w:rsidRDefault="00A22C2B">
      <w:pPr>
        <w:pStyle w:val="Pealkiri"/>
        <w:rPr>
          <w:sz w:val="96"/>
          <w:szCs w:val="96"/>
          <w:lang w:val="et-EE"/>
        </w:rPr>
      </w:pPr>
      <w:sdt>
        <w:sdtPr>
          <w:rPr>
            <w:sz w:val="96"/>
            <w:szCs w:val="96"/>
            <w:lang w:val="et-EE"/>
          </w:rPr>
          <w:alias w:val="Sisestage kiituskirja pealkiri:"/>
          <w:tag w:val="Sisestage kiituskirja pealkiri:"/>
          <w:id w:val="-699623062"/>
          <w:placeholder>
            <w:docPart w:val="EC839E2593D944BF969A4D8D69442189"/>
          </w:placeholder>
          <w15:appearance w15:val="hidden"/>
          <w:text/>
        </w:sdtPr>
        <w:sdtContent>
          <w:r w:rsidR="00832D5C" w:rsidRPr="00832D5C">
            <w:rPr>
              <w:sz w:val="96"/>
              <w:szCs w:val="96"/>
              <w:lang w:val="et-EE"/>
            </w:rPr>
            <w:t xml:space="preserve">Lasteaiaõpetaja, </w:t>
          </w:r>
        </w:sdtContent>
      </w:sdt>
    </w:p>
    <w:p w:rsidR="005F624C" w:rsidRDefault="005F624C" w:rsidP="005F624C">
      <w:pPr>
        <w:rPr>
          <w:rFonts w:asciiTheme="minorHAnsi" w:hAnsiTheme="minorHAnsi"/>
          <w:b/>
          <w:color w:val="auto"/>
          <w:sz w:val="32"/>
          <w:szCs w:val="32"/>
          <w:lang w:val="et-EE"/>
        </w:rPr>
      </w:pPr>
      <w:r>
        <w:rPr>
          <w:rFonts w:asciiTheme="minorHAnsi" w:hAnsiTheme="minorHAnsi"/>
          <w:b/>
          <w:color w:val="auto"/>
          <w:sz w:val="32"/>
          <w:szCs w:val="32"/>
          <w:lang w:val="et-EE"/>
        </w:rPr>
        <w:t xml:space="preserve">kes Sa oled särasilmne ja lapsi armastav ning </w:t>
      </w:r>
      <w:r w:rsidRPr="005F624C">
        <w:rPr>
          <w:rFonts w:asciiTheme="minorHAnsi" w:hAnsiTheme="minorHAnsi"/>
          <w:b/>
          <w:color w:val="auto"/>
          <w:sz w:val="32"/>
          <w:szCs w:val="32"/>
          <w:lang w:val="et-EE"/>
        </w:rPr>
        <w:t xml:space="preserve"> otsid uusi väljakutseid.</w:t>
      </w:r>
    </w:p>
    <w:p w:rsidR="005F624C" w:rsidRDefault="005F624C" w:rsidP="005F624C">
      <w:pPr>
        <w:rPr>
          <w:rFonts w:asciiTheme="minorHAnsi" w:hAnsiTheme="minorHAnsi"/>
          <w:b/>
          <w:color w:val="auto"/>
          <w:sz w:val="32"/>
          <w:szCs w:val="32"/>
          <w:lang w:val="et-EE"/>
        </w:rPr>
      </w:pPr>
      <w:r w:rsidRPr="005F624C">
        <w:rPr>
          <w:rFonts w:asciiTheme="minorHAnsi" w:hAnsiTheme="minorHAnsi"/>
          <w:b/>
          <w:color w:val="auto"/>
          <w:sz w:val="32"/>
          <w:szCs w:val="32"/>
          <w:lang w:val="et-EE"/>
        </w:rPr>
        <w:t xml:space="preserve">Alu Kooli </w:t>
      </w:r>
      <w:r w:rsidRPr="005F624C">
        <w:rPr>
          <w:rFonts w:ascii="Freestyle Script" w:hAnsi="Freestyle Script"/>
          <w:b/>
          <w:color w:val="FF0000"/>
          <w:sz w:val="72"/>
          <w:szCs w:val="72"/>
          <w:lang w:val="et-EE"/>
        </w:rPr>
        <w:t>Mürakarude rühm</w:t>
      </w:r>
      <w:r w:rsidRPr="005F624C">
        <w:rPr>
          <w:rFonts w:asciiTheme="minorHAnsi" w:hAnsiTheme="minorHAnsi"/>
          <w:b/>
          <w:color w:val="auto"/>
          <w:sz w:val="32"/>
          <w:szCs w:val="32"/>
          <w:lang w:val="et-EE"/>
        </w:rPr>
        <w:t xml:space="preserve"> ootab Sind õpetajaks.</w:t>
      </w:r>
    </w:p>
    <w:p w:rsidR="005F624C" w:rsidRDefault="005F624C" w:rsidP="005F624C">
      <w:pPr>
        <w:rPr>
          <w:rFonts w:asciiTheme="minorHAnsi" w:hAnsiTheme="minorHAnsi"/>
          <w:b/>
          <w:color w:val="auto"/>
          <w:sz w:val="32"/>
          <w:szCs w:val="32"/>
          <w:lang w:val="et-EE"/>
        </w:rPr>
      </w:pPr>
      <w:r w:rsidRPr="005F624C">
        <w:rPr>
          <w:rFonts w:asciiTheme="minorHAnsi" w:hAnsiTheme="minorHAnsi"/>
          <w:b/>
          <w:color w:val="auto"/>
          <w:sz w:val="32"/>
          <w:szCs w:val="32"/>
          <w:lang w:val="et-EE"/>
        </w:rPr>
        <w:t>Kandideeri meile kui</w:t>
      </w:r>
    </w:p>
    <w:p w:rsidR="005F624C" w:rsidRDefault="005F624C" w:rsidP="005F624C">
      <w:pPr>
        <w:rPr>
          <w:rFonts w:asciiTheme="minorHAnsi" w:hAnsiTheme="minorHAnsi"/>
          <w:b/>
          <w:color w:val="auto"/>
          <w:sz w:val="32"/>
          <w:szCs w:val="32"/>
          <w:lang w:val="et-EE"/>
        </w:rPr>
      </w:pPr>
      <w:r w:rsidRPr="005F624C">
        <w:rPr>
          <w:rFonts w:asciiTheme="minorHAnsi" w:hAnsiTheme="minorHAnsi"/>
          <w:b/>
          <w:color w:val="auto"/>
          <w:sz w:val="32"/>
          <w:szCs w:val="32"/>
          <w:lang w:val="et-EE"/>
        </w:rPr>
        <w:tab/>
        <w:t>Sinu haridus vastab lasteaiaõpetaja kvalifikatsioonile;</w:t>
      </w:r>
    </w:p>
    <w:p w:rsidR="005F624C" w:rsidRDefault="005F624C" w:rsidP="005F624C">
      <w:pPr>
        <w:rPr>
          <w:rFonts w:asciiTheme="minorHAnsi" w:hAnsiTheme="minorHAnsi"/>
          <w:b/>
          <w:color w:val="auto"/>
          <w:sz w:val="32"/>
          <w:szCs w:val="32"/>
          <w:lang w:val="et-EE"/>
        </w:rPr>
      </w:pPr>
      <w:r w:rsidRPr="005F624C">
        <w:rPr>
          <w:rFonts w:asciiTheme="minorHAnsi" w:hAnsiTheme="minorHAnsi"/>
          <w:b/>
          <w:color w:val="auto"/>
          <w:sz w:val="32"/>
          <w:szCs w:val="32"/>
          <w:lang w:val="et-EE"/>
        </w:rPr>
        <w:tab/>
        <w:t>Sulle sobib ühe õpetaja ja kahe assistendiga töökorraldus;</w:t>
      </w:r>
      <w:r w:rsidRPr="005F624C">
        <w:rPr>
          <w:rFonts w:asciiTheme="minorHAnsi" w:hAnsiTheme="minorHAnsi"/>
          <w:b/>
          <w:color w:val="auto"/>
          <w:sz w:val="32"/>
          <w:szCs w:val="32"/>
          <w:lang w:val="et-EE"/>
        </w:rPr>
        <w:tab/>
      </w:r>
    </w:p>
    <w:p w:rsidR="00832D5C" w:rsidRDefault="005F624C" w:rsidP="00832D5C">
      <w:pPr>
        <w:rPr>
          <w:rFonts w:asciiTheme="minorHAnsi" w:hAnsiTheme="minorHAnsi"/>
          <w:b/>
          <w:color w:val="auto"/>
          <w:sz w:val="32"/>
          <w:szCs w:val="32"/>
          <w:lang w:val="et-EE"/>
        </w:rPr>
      </w:pPr>
      <w:r w:rsidRPr="005F624C">
        <w:rPr>
          <w:rFonts w:asciiTheme="minorHAnsi" w:hAnsiTheme="minorHAnsi"/>
          <w:b/>
          <w:color w:val="auto"/>
          <w:sz w:val="32"/>
          <w:szCs w:val="32"/>
          <w:lang w:val="et-EE"/>
        </w:rPr>
        <w:t>Sulle meeldib su</w:t>
      </w:r>
      <w:r w:rsidR="00832D5C">
        <w:rPr>
          <w:rFonts w:asciiTheme="minorHAnsi" w:hAnsiTheme="minorHAnsi"/>
          <w:b/>
          <w:color w:val="auto"/>
          <w:sz w:val="32"/>
          <w:szCs w:val="32"/>
          <w:lang w:val="et-EE"/>
        </w:rPr>
        <w:t>helda  vanemate ja kolleegidega</w:t>
      </w:r>
      <w:r w:rsidRPr="005F624C">
        <w:rPr>
          <w:rFonts w:asciiTheme="minorHAnsi" w:hAnsiTheme="minorHAnsi"/>
          <w:b/>
          <w:color w:val="auto"/>
          <w:sz w:val="32"/>
          <w:szCs w:val="32"/>
          <w:lang w:val="et-EE"/>
        </w:rPr>
        <w:tab/>
      </w:r>
    </w:p>
    <w:p w:rsidR="005F624C" w:rsidRDefault="005F624C" w:rsidP="00832D5C">
      <w:pPr>
        <w:rPr>
          <w:rFonts w:asciiTheme="minorHAnsi" w:hAnsiTheme="minorHAnsi"/>
          <w:b/>
          <w:color w:val="auto"/>
          <w:sz w:val="32"/>
          <w:szCs w:val="32"/>
          <w:lang w:val="et-EE"/>
        </w:rPr>
      </w:pPr>
      <w:r w:rsidRPr="005F624C">
        <w:rPr>
          <w:rFonts w:asciiTheme="minorHAnsi" w:hAnsiTheme="minorHAnsi"/>
          <w:b/>
          <w:color w:val="auto"/>
          <w:sz w:val="32"/>
          <w:szCs w:val="32"/>
          <w:lang w:val="et-EE"/>
        </w:rPr>
        <w:t>Sa oled uuendusmeelne ja avatud;</w:t>
      </w:r>
    </w:p>
    <w:p w:rsidR="005F624C" w:rsidRDefault="005F624C" w:rsidP="005F624C">
      <w:pPr>
        <w:rPr>
          <w:rFonts w:asciiTheme="minorHAnsi" w:hAnsiTheme="minorHAnsi"/>
          <w:b/>
          <w:color w:val="auto"/>
          <w:sz w:val="32"/>
          <w:szCs w:val="32"/>
          <w:lang w:val="et-EE"/>
        </w:rPr>
      </w:pPr>
      <w:r w:rsidRPr="005F624C">
        <w:rPr>
          <w:rFonts w:asciiTheme="minorHAnsi" w:hAnsiTheme="minorHAnsi"/>
          <w:b/>
          <w:color w:val="auto"/>
          <w:sz w:val="32"/>
          <w:szCs w:val="32"/>
          <w:lang w:val="et-EE"/>
        </w:rPr>
        <w:tab/>
        <w:t>Sa hindad meeskonnatööd;</w:t>
      </w:r>
    </w:p>
    <w:p w:rsidR="005F624C" w:rsidRDefault="005F624C" w:rsidP="005F624C">
      <w:pPr>
        <w:rPr>
          <w:rFonts w:asciiTheme="minorHAnsi" w:hAnsiTheme="minorHAnsi"/>
          <w:b/>
          <w:color w:val="auto"/>
          <w:sz w:val="32"/>
          <w:szCs w:val="32"/>
          <w:lang w:val="et-EE"/>
        </w:rPr>
      </w:pPr>
      <w:r w:rsidRPr="005F624C">
        <w:rPr>
          <w:rFonts w:asciiTheme="minorHAnsi" w:hAnsiTheme="minorHAnsi"/>
          <w:b/>
          <w:color w:val="auto"/>
          <w:sz w:val="32"/>
          <w:szCs w:val="32"/>
          <w:lang w:val="et-EE"/>
        </w:rPr>
        <w:tab/>
        <w:t>Sinus on lapsemeelsust ja mängulusti.</w:t>
      </w:r>
    </w:p>
    <w:p w:rsidR="00200625" w:rsidRDefault="00200625" w:rsidP="00832D5C">
      <w:pPr>
        <w:jc w:val="both"/>
        <w:rPr>
          <w:rFonts w:asciiTheme="minorHAnsi" w:hAnsiTheme="minorHAnsi"/>
          <w:b/>
          <w:color w:val="auto"/>
          <w:sz w:val="24"/>
          <w:szCs w:val="24"/>
          <w:lang w:val="et-EE"/>
        </w:rPr>
      </w:pPr>
    </w:p>
    <w:p w:rsidR="007C4281" w:rsidRPr="00200625" w:rsidRDefault="005F624C" w:rsidP="00832D5C">
      <w:pPr>
        <w:jc w:val="both"/>
        <w:rPr>
          <w:rFonts w:asciiTheme="minorHAnsi" w:hAnsiTheme="minorHAnsi"/>
          <w:b/>
          <w:color w:val="auto"/>
          <w:sz w:val="24"/>
          <w:szCs w:val="24"/>
          <w:lang w:val="et-EE"/>
        </w:rPr>
      </w:pPr>
      <w:bookmarkStart w:id="0" w:name="_GoBack"/>
      <w:bookmarkEnd w:id="0"/>
      <w:r w:rsidRPr="00200625">
        <w:rPr>
          <w:rFonts w:asciiTheme="minorHAnsi" w:hAnsiTheme="minorHAnsi"/>
          <w:b/>
          <w:color w:val="auto"/>
          <w:sz w:val="24"/>
          <w:szCs w:val="24"/>
          <w:lang w:val="et-EE"/>
        </w:rPr>
        <w:t>Ootame Sinu avaldust, CV ja kvalifikatsiooni tõendavaid dokumente hiljemalt 15. maini  e-posti aadressile kool@alulakool.edu.ee või Alu Kool, Keskuse tee 4, Alu 79601, Rapla vald. Täiendav info 55694827 direktor Ülle Riisalu</w:t>
      </w:r>
    </w:p>
    <w:p w:rsidR="00940EB8" w:rsidRPr="00200625" w:rsidRDefault="00940EB8" w:rsidP="00832D5C">
      <w:pPr>
        <w:jc w:val="both"/>
        <w:rPr>
          <w:rFonts w:asciiTheme="minorHAnsi" w:hAnsiTheme="minorHAnsi"/>
          <w:b/>
          <w:color w:val="auto"/>
          <w:sz w:val="24"/>
          <w:szCs w:val="24"/>
          <w:lang w:val="et-EE"/>
        </w:rPr>
      </w:pPr>
      <w:r w:rsidRPr="00200625">
        <w:rPr>
          <w:rFonts w:asciiTheme="minorHAnsi" w:hAnsiTheme="minorHAnsi"/>
          <w:b/>
          <w:color w:val="auto"/>
          <w:sz w:val="24"/>
          <w:szCs w:val="24"/>
          <w:lang w:val="et-EE"/>
        </w:rPr>
        <w:t>Tööle asumine 1.augustil 2022.a</w:t>
      </w:r>
    </w:p>
    <w:p w:rsidR="00C10EAB" w:rsidRPr="004265E8" w:rsidRDefault="00C10EAB" w:rsidP="00C10EAB">
      <w:pPr>
        <w:rPr>
          <w:lang w:val="et-EE"/>
        </w:rPr>
      </w:pPr>
    </w:p>
    <w:sectPr w:rsidR="00C10EAB" w:rsidRPr="004265E8" w:rsidSect="00426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F9" w:rsidRDefault="00291CF9" w:rsidP="00C10EAB">
      <w:pPr>
        <w:spacing w:after="0"/>
      </w:pPr>
      <w:r>
        <w:separator/>
      </w:r>
    </w:p>
  </w:endnote>
  <w:endnote w:type="continuationSeparator" w:id="0">
    <w:p w:rsidR="00291CF9" w:rsidRDefault="00291CF9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E8" w:rsidRDefault="004265E8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E8" w:rsidRPr="004265E8" w:rsidRDefault="004265E8">
    <w:pPr>
      <w:pStyle w:val="Jalus"/>
      <w:rPr>
        <w:lang w:val="et-E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E8" w:rsidRDefault="004265E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F9" w:rsidRDefault="00291CF9" w:rsidP="00C10EAB">
      <w:pPr>
        <w:spacing w:after="0"/>
      </w:pPr>
      <w:r>
        <w:separator/>
      </w:r>
    </w:p>
  </w:footnote>
  <w:footnote w:type="continuationSeparator" w:id="0">
    <w:p w:rsidR="00291CF9" w:rsidRDefault="00291CF9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E8" w:rsidRDefault="004265E8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AB" w:rsidRPr="004265E8" w:rsidRDefault="00C10EAB">
    <w:pPr>
      <w:pStyle w:val="Pis"/>
      <w:rPr>
        <w:lang w:val="et-EE"/>
      </w:rPr>
    </w:pPr>
    <w:r w:rsidRPr="004265E8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637D59E" wp14:editId="5A77275D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lt 2" descr="Tüdruk ja poiss kastavad rohelisel mäenõlval sinise taeva all ta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u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E8" w:rsidRDefault="004265E8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B75E8"/>
    <w:multiLevelType w:val="multilevel"/>
    <w:tmpl w:val="04090023"/>
    <w:styleLink w:val="Artikkeljaotis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13F060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22724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4C"/>
    <w:rsid w:val="00085959"/>
    <w:rsid w:val="000D77A9"/>
    <w:rsid w:val="00116526"/>
    <w:rsid w:val="0019021D"/>
    <w:rsid w:val="00200625"/>
    <w:rsid w:val="00231C96"/>
    <w:rsid w:val="00291CF9"/>
    <w:rsid w:val="00361ED5"/>
    <w:rsid w:val="004265E8"/>
    <w:rsid w:val="005B259A"/>
    <w:rsid w:val="005F624C"/>
    <w:rsid w:val="00606CC9"/>
    <w:rsid w:val="0071421D"/>
    <w:rsid w:val="0074708C"/>
    <w:rsid w:val="007C4281"/>
    <w:rsid w:val="00832D5C"/>
    <w:rsid w:val="00903519"/>
    <w:rsid w:val="00940EB8"/>
    <w:rsid w:val="009534B9"/>
    <w:rsid w:val="009600B2"/>
    <w:rsid w:val="00A22C2B"/>
    <w:rsid w:val="00A83352"/>
    <w:rsid w:val="00A918A9"/>
    <w:rsid w:val="00AE2918"/>
    <w:rsid w:val="00C10EAB"/>
    <w:rsid w:val="00EC5F10"/>
    <w:rsid w:val="00EE2238"/>
    <w:rsid w:val="00EE3AE2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F2D2F"/>
  <w15:chartTrackingRefBased/>
  <w15:docId w15:val="{B7738F14-0E63-4E7F-BD3E-861FE68E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t-EE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265E8"/>
    <w:rPr>
      <w:rFonts w:ascii="Century Gothic" w:hAnsi="Century Gothic"/>
      <w:lang w:val="en-US"/>
    </w:rPr>
  </w:style>
  <w:style w:type="paragraph" w:styleId="Pealkiri1">
    <w:name w:val="heading 1"/>
    <w:basedOn w:val="Normaallaad"/>
    <w:next w:val="Normaallaad"/>
    <w:link w:val="Pealkiri1Mrk"/>
    <w:uiPriority w:val="9"/>
    <w:semiHidden/>
    <w:qFormat/>
    <w:rsid w:val="004265E8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eastAsiaTheme="majorEastAsia" w:cstheme="majorBidi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4265E8"/>
    <w:pPr>
      <w:keepNext/>
      <w:keepLines/>
      <w:spacing w:before="40" w:after="0"/>
      <w:outlineLvl w:val="1"/>
    </w:pPr>
    <w:rPr>
      <w:rFonts w:eastAsiaTheme="majorEastAsia" w:cstheme="majorBidi"/>
      <w:color w:val="215551" w:themeColor="background2" w:themeShade="40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4265E8"/>
    <w:pPr>
      <w:keepNext/>
      <w:keepLines/>
      <w:spacing w:before="40" w:after="0"/>
      <w:outlineLvl w:val="2"/>
    </w:pPr>
    <w:rPr>
      <w:rFonts w:eastAsiaTheme="majorEastAsia" w:cstheme="majorBidi"/>
      <w:color w:val="215551" w:themeColor="background2" w:themeShade="40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265E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15551" w:themeColor="background2" w:themeShade="4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265E8"/>
    <w:pPr>
      <w:keepNext/>
      <w:keepLines/>
      <w:spacing w:before="40" w:after="0"/>
      <w:outlineLvl w:val="4"/>
    </w:pPr>
    <w:rPr>
      <w:rFonts w:eastAsiaTheme="majorEastAsia" w:cstheme="majorBidi"/>
      <w:color w:val="215551" w:themeColor="background2" w:themeShade="4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265E8"/>
    <w:pPr>
      <w:keepNext/>
      <w:keepLines/>
      <w:spacing w:before="40" w:after="0"/>
      <w:outlineLvl w:val="5"/>
    </w:pPr>
    <w:rPr>
      <w:rFonts w:eastAsiaTheme="majorEastAsia" w:cstheme="majorBidi"/>
      <w:color w:val="215551" w:themeColor="background2" w:themeShade="4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265E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15551" w:themeColor="background2" w:themeShade="4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265E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265E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imi">
    <w:name w:val="Nimi"/>
    <w:basedOn w:val="Normaallaad"/>
    <w:qFormat/>
    <w:rsid w:val="004265E8"/>
    <w:rPr>
      <w:b/>
      <w:caps/>
      <w:spacing w:val="20"/>
      <w:sz w:val="90"/>
    </w:rPr>
  </w:style>
  <w:style w:type="paragraph" w:customStyle="1" w:styleId="Asutus">
    <w:name w:val="Asutus"/>
    <w:basedOn w:val="Normaallaad"/>
    <w:qFormat/>
    <w:rsid w:val="004265E8"/>
    <w:pPr>
      <w:spacing w:before="480" w:after="0"/>
    </w:pPr>
    <w:rPr>
      <w:b/>
      <w:sz w:val="36"/>
    </w:rPr>
  </w:style>
  <w:style w:type="paragraph" w:styleId="Allkiri">
    <w:name w:val="Signature"/>
    <w:basedOn w:val="Normaallaad"/>
    <w:next w:val="Normaallaad"/>
    <w:link w:val="AllkiriMrk"/>
    <w:uiPriority w:val="1"/>
    <w:unhideWhenUsed/>
    <w:qFormat/>
    <w:rsid w:val="004265E8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AllkiriMrk">
    <w:name w:val="Allkiri Märk"/>
    <w:basedOn w:val="Liguvaikefont"/>
    <w:link w:val="Allkiri"/>
    <w:uiPriority w:val="1"/>
    <w:rsid w:val="004265E8"/>
    <w:rPr>
      <w:rFonts w:ascii="Century Gothic" w:hAnsi="Century Gothic"/>
      <w:sz w:val="22"/>
      <w:lang w:val="en-US"/>
    </w:rPr>
  </w:style>
  <w:style w:type="paragraph" w:styleId="Pealkiri">
    <w:name w:val="Title"/>
    <w:basedOn w:val="Normaallaad"/>
    <w:next w:val="Normaallaad"/>
    <w:link w:val="PealkiriMrk"/>
    <w:unhideWhenUsed/>
    <w:qFormat/>
    <w:rsid w:val="004265E8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PealkiriMrk">
    <w:name w:val="Pealkiri Märk"/>
    <w:basedOn w:val="Liguvaikefont"/>
    <w:link w:val="Pealkiri"/>
    <w:rsid w:val="004265E8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Kohatitetekst">
    <w:name w:val="Placeholder Text"/>
    <w:basedOn w:val="Liguvaikefont"/>
    <w:uiPriority w:val="99"/>
    <w:semiHidden/>
    <w:rsid w:val="004265E8"/>
    <w:rPr>
      <w:rFonts w:ascii="Century Gothic" w:hAnsi="Century Gothic"/>
      <w:color w:val="595959" w:themeColor="text1" w:themeTint="A6"/>
    </w:rPr>
  </w:style>
  <w:style w:type="table" w:styleId="Kontuurtabel">
    <w:name w:val="Table Grid"/>
    <w:basedOn w:val="Normaaltabel"/>
    <w:uiPriority w:val="59"/>
    <w:rsid w:val="004265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uiPriority w:val="9"/>
    <w:semiHidden/>
    <w:rsid w:val="004265E8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Pealkiri1Mrk">
    <w:name w:val="Pealkiri 1 Märk"/>
    <w:basedOn w:val="Liguvaikefont"/>
    <w:link w:val="Pealkiri1"/>
    <w:uiPriority w:val="9"/>
    <w:semiHidden/>
    <w:rsid w:val="004265E8"/>
    <w:rPr>
      <w:rFonts w:ascii="Century Gothic" w:eastAsiaTheme="majorEastAsia" w:hAnsi="Century Gothic" w:cstheme="majorBidi"/>
      <w:szCs w:val="32"/>
      <w:lang w:val="en-US"/>
    </w:rPr>
  </w:style>
  <w:style w:type="paragraph" w:styleId="Pis">
    <w:name w:val="header"/>
    <w:basedOn w:val="Normaallaad"/>
    <w:link w:val="PisMrk"/>
    <w:uiPriority w:val="99"/>
    <w:unhideWhenUsed/>
    <w:rsid w:val="004265E8"/>
    <w:pPr>
      <w:tabs>
        <w:tab w:val="center" w:pos="4513"/>
        <w:tab w:val="right" w:pos="9026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4265E8"/>
    <w:rPr>
      <w:rFonts w:ascii="Century Gothic" w:hAnsi="Century Gothic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4265E8"/>
    <w:pPr>
      <w:tabs>
        <w:tab w:val="center" w:pos="4513"/>
        <w:tab w:val="right" w:pos="9026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4265E8"/>
    <w:rPr>
      <w:rFonts w:ascii="Century Gothic" w:hAnsi="Century Gothic"/>
      <w:lang w:val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265E8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265E8"/>
    <w:rPr>
      <w:rFonts w:ascii="Segoe UI" w:hAnsi="Segoe UI" w:cs="Segoe UI"/>
      <w:sz w:val="22"/>
      <w:szCs w:val="18"/>
      <w:lang w:val="en-US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4265E8"/>
  </w:style>
  <w:style w:type="paragraph" w:styleId="Plokktekst">
    <w:name w:val="Block Text"/>
    <w:basedOn w:val="Normaallaad"/>
    <w:uiPriority w:val="99"/>
    <w:semiHidden/>
    <w:unhideWhenUsed/>
    <w:rsid w:val="004265E8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4265E8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4265E8"/>
    <w:rPr>
      <w:rFonts w:ascii="Century Gothic" w:hAnsi="Century Gothic"/>
      <w:lang w:val="en-US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4265E8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4265E8"/>
    <w:rPr>
      <w:rFonts w:ascii="Century Gothic" w:hAnsi="Century Gothic"/>
      <w:lang w:val="en-US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4265E8"/>
    <w:pPr>
      <w:spacing w:after="120"/>
    </w:pPr>
    <w:rPr>
      <w:sz w:val="22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4265E8"/>
    <w:rPr>
      <w:rFonts w:ascii="Century Gothic" w:hAnsi="Century Gothic"/>
      <w:sz w:val="22"/>
      <w:szCs w:val="16"/>
      <w:lang w:val="en-US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4265E8"/>
    <w:pPr>
      <w:spacing w:after="20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4265E8"/>
    <w:rPr>
      <w:rFonts w:ascii="Century Gothic" w:hAnsi="Century Gothic"/>
      <w:lang w:val="en-US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4265E8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4265E8"/>
    <w:rPr>
      <w:rFonts w:ascii="Century Gothic" w:hAnsi="Century Gothic"/>
      <w:lang w:val="en-US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4265E8"/>
    <w:pPr>
      <w:spacing w:after="20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4265E8"/>
    <w:rPr>
      <w:rFonts w:ascii="Century Gothic" w:hAnsi="Century Gothic"/>
      <w:lang w:val="en-US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4265E8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4265E8"/>
    <w:rPr>
      <w:rFonts w:ascii="Century Gothic" w:hAnsi="Century Gothic"/>
      <w:lang w:val="en-US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4265E8"/>
    <w:pPr>
      <w:spacing w:after="120"/>
      <w:ind w:left="283"/>
    </w:pPr>
    <w:rPr>
      <w:sz w:val="22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4265E8"/>
    <w:rPr>
      <w:rFonts w:ascii="Century Gothic" w:hAnsi="Century Gothic"/>
      <w:sz w:val="22"/>
      <w:szCs w:val="16"/>
      <w:lang w:val="en-US"/>
    </w:rPr>
  </w:style>
  <w:style w:type="character" w:styleId="Raamatupealkiri">
    <w:name w:val="Book Title"/>
    <w:basedOn w:val="Liguvaikefont"/>
    <w:uiPriority w:val="33"/>
    <w:semiHidden/>
    <w:qFormat/>
    <w:rsid w:val="004265E8"/>
    <w:rPr>
      <w:rFonts w:ascii="Century Gothic" w:hAnsi="Century Gothic"/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4265E8"/>
    <w:rPr>
      <w:i/>
      <w:iCs/>
      <w:sz w:val="2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4265E8"/>
    <w:pPr>
      <w:spacing w:after="0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4265E8"/>
    <w:rPr>
      <w:rFonts w:ascii="Century Gothic" w:hAnsi="Century Gothic"/>
      <w:lang w:val="en-US"/>
    </w:rPr>
  </w:style>
  <w:style w:type="table" w:styleId="Vrvilinekoordinaatvrk">
    <w:name w:val="Colorful Grid"/>
    <w:basedOn w:val="Normaaltabel"/>
    <w:uiPriority w:val="73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4265E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4265E8"/>
    <w:rPr>
      <w:rFonts w:ascii="Century Gothic" w:hAnsi="Century Gothic"/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265E8"/>
    <w:rPr>
      <w:sz w:val="22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265E8"/>
    <w:rPr>
      <w:rFonts w:ascii="Century Gothic" w:hAnsi="Century Gothic"/>
      <w:sz w:val="22"/>
      <w:szCs w:val="20"/>
      <w:lang w:val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265E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265E8"/>
    <w:rPr>
      <w:rFonts w:ascii="Century Gothic" w:hAnsi="Century Gothic"/>
      <w:b/>
      <w:bCs/>
      <w:sz w:val="22"/>
      <w:szCs w:val="20"/>
      <w:lang w:val="en-US"/>
    </w:rPr>
  </w:style>
  <w:style w:type="table" w:styleId="Tumeloend">
    <w:name w:val="Dark List"/>
    <w:basedOn w:val="Normaaltabel"/>
    <w:uiPriority w:val="70"/>
    <w:semiHidden/>
    <w:unhideWhenUsed/>
    <w:rsid w:val="004265E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4265E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4265E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4265E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4265E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4265E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4265E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4265E8"/>
  </w:style>
  <w:style w:type="character" w:customStyle="1" w:styleId="KuupevMrk">
    <w:name w:val="Kuupäev Märk"/>
    <w:basedOn w:val="Liguvaikefont"/>
    <w:link w:val="Kuupev"/>
    <w:uiPriority w:val="99"/>
    <w:semiHidden/>
    <w:rsid w:val="004265E8"/>
    <w:rPr>
      <w:rFonts w:ascii="Century Gothic" w:hAnsi="Century Gothic"/>
      <w:lang w:val="en-US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4265E8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4265E8"/>
    <w:rPr>
      <w:rFonts w:ascii="Segoe UI" w:hAnsi="Segoe UI" w:cs="Segoe UI"/>
      <w:sz w:val="22"/>
      <w:szCs w:val="16"/>
      <w:lang w:val="en-US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4265E8"/>
    <w:pPr>
      <w:spacing w:after="0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4265E8"/>
    <w:rPr>
      <w:rFonts w:ascii="Century Gothic" w:hAnsi="Century Gothic"/>
      <w:lang w:val="en-US"/>
    </w:rPr>
  </w:style>
  <w:style w:type="character" w:styleId="Rhutus">
    <w:name w:val="Emphasis"/>
    <w:basedOn w:val="Liguvaikefont"/>
    <w:uiPriority w:val="20"/>
    <w:semiHidden/>
    <w:qFormat/>
    <w:rsid w:val="004265E8"/>
    <w:rPr>
      <w:rFonts w:ascii="Century Gothic" w:hAnsi="Century Gothic"/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4265E8"/>
    <w:rPr>
      <w:rFonts w:ascii="Century Gothic" w:hAnsi="Century Gothic"/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4265E8"/>
    <w:pPr>
      <w:spacing w:after="0"/>
    </w:pPr>
    <w:rPr>
      <w:sz w:val="22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4265E8"/>
    <w:rPr>
      <w:rFonts w:ascii="Century Gothic" w:hAnsi="Century Gothic"/>
      <w:sz w:val="22"/>
      <w:szCs w:val="20"/>
      <w:lang w:val="en-US"/>
    </w:rPr>
  </w:style>
  <w:style w:type="paragraph" w:styleId="mbrikuaadress">
    <w:name w:val="envelope address"/>
    <w:basedOn w:val="Normaallaad"/>
    <w:uiPriority w:val="99"/>
    <w:semiHidden/>
    <w:unhideWhenUsed/>
    <w:rsid w:val="004265E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4265E8"/>
    <w:pPr>
      <w:spacing w:after="0"/>
    </w:pPr>
    <w:rPr>
      <w:rFonts w:eastAsiaTheme="majorEastAsia" w:cstheme="majorBidi"/>
      <w:sz w:val="22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4265E8"/>
    <w:rPr>
      <w:rFonts w:ascii="Century Gothic" w:hAnsi="Century Gothic"/>
      <w:color w:val="6D487A" w:themeColor="accent6" w:themeShade="BF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4265E8"/>
    <w:rPr>
      <w:rFonts w:ascii="Century Gothic" w:hAnsi="Century Gothic"/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265E8"/>
    <w:pPr>
      <w:spacing w:after="0"/>
    </w:pPr>
    <w:rPr>
      <w:sz w:val="22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265E8"/>
    <w:rPr>
      <w:rFonts w:ascii="Century Gothic" w:hAnsi="Century Gothic"/>
      <w:sz w:val="22"/>
      <w:szCs w:val="20"/>
      <w:lang w:val="en-US"/>
    </w:rPr>
  </w:style>
  <w:style w:type="table" w:styleId="Heleruuttabel1">
    <w:name w:val="Grid Table 1 Light"/>
    <w:basedOn w:val="Normaaltabel"/>
    <w:uiPriority w:val="46"/>
    <w:rsid w:val="004265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4265E8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2">
    <w:name w:val="Grid Table 1 Light Accent 2"/>
    <w:basedOn w:val="Normaaltabel"/>
    <w:uiPriority w:val="46"/>
    <w:rsid w:val="004265E8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3">
    <w:name w:val="Grid Table 1 Light Accent 3"/>
    <w:basedOn w:val="Normaaltabel"/>
    <w:uiPriority w:val="46"/>
    <w:rsid w:val="004265E8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4265E8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4265E8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4265E8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4265E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4265E8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4265E8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4265E8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4265E8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4265E8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4265E8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Ruuttabel3">
    <w:name w:val="Grid Table 3"/>
    <w:basedOn w:val="Normaaltabel"/>
    <w:uiPriority w:val="48"/>
    <w:rsid w:val="004265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4265E8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4265E8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4265E8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4265E8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4265E8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4265E8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4265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4265E8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4265E8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4265E8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4265E8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4265E8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4265E8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4265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4265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4265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4265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4265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4265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4265E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4265E8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4265E8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4265E8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4265E8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4265E8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4265E8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4265E8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Vrvilineruuttabel7rhk2">
    <w:name w:val="Grid Table 7 Colorful Accent 2"/>
    <w:basedOn w:val="Normaaltabel"/>
    <w:uiPriority w:val="52"/>
    <w:rsid w:val="004265E8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4265E8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4265E8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4265E8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4265E8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customStyle="1" w:styleId="Hashtag">
    <w:name w:val="Hashtag"/>
    <w:basedOn w:val="Liguvaikefont"/>
    <w:uiPriority w:val="99"/>
    <w:semiHidden/>
    <w:unhideWhenUsed/>
    <w:rsid w:val="004265E8"/>
    <w:rPr>
      <w:rFonts w:ascii="Century Gothic" w:hAnsi="Century Gothic"/>
      <w:color w:val="2B579A"/>
      <w:shd w:val="clear" w:color="auto" w:fill="E6E6E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4265E8"/>
    <w:rPr>
      <w:rFonts w:ascii="Century Gothic" w:eastAsiaTheme="majorEastAsia" w:hAnsi="Century Gothic" w:cstheme="majorBidi"/>
      <w:color w:val="215551" w:themeColor="background2" w:themeShade="40"/>
      <w:sz w:val="24"/>
      <w:szCs w:val="24"/>
      <w:lang w:val="en-US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265E8"/>
    <w:rPr>
      <w:rFonts w:ascii="Century Gothic" w:eastAsiaTheme="majorEastAsia" w:hAnsi="Century Gothic" w:cstheme="majorBidi"/>
      <w:i/>
      <w:iCs/>
      <w:color w:val="215551" w:themeColor="background2" w:themeShade="40"/>
      <w:lang w:val="en-US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265E8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265E8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265E8"/>
    <w:rPr>
      <w:rFonts w:ascii="Century Gothic" w:eastAsiaTheme="majorEastAsia" w:hAnsi="Century Gothic" w:cstheme="majorBidi"/>
      <w:i/>
      <w:iCs/>
      <w:color w:val="215551" w:themeColor="background2" w:themeShade="40"/>
      <w:lang w:val="en-US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265E8"/>
    <w:rPr>
      <w:rFonts w:ascii="Century Gothic" w:eastAsiaTheme="majorEastAsia" w:hAnsi="Century Gothic" w:cstheme="majorBidi"/>
      <w:color w:val="272727" w:themeColor="text1" w:themeTint="D8"/>
      <w:sz w:val="22"/>
      <w:szCs w:val="21"/>
      <w:lang w:val="en-US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265E8"/>
    <w:rPr>
      <w:rFonts w:ascii="Century Gothic" w:eastAsiaTheme="majorEastAsia" w:hAnsi="Century Gothic" w:cstheme="majorBidi"/>
      <w:i/>
      <w:iCs/>
      <w:color w:val="272727" w:themeColor="text1" w:themeTint="D8"/>
      <w:sz w:val="22"/>
      <w:szCs w:val="21"/>
      <w:lang w:val="en-US"/>
    </w:rPr>
  </w:style>
  <w:style w:type="character" w:styleId="HTML-lhend">
    <w:name w:val="HTML Acronym"/>
    <w:basedOn w:val="Liguvaikefont"/>
    <w:uiPriority w:val="99"/>
    <w:semiHidden/>
    <w:unhideWhenUsed/>
    <w:rsid w:val="004265E8"/>
    <w:rPr>
      <w:rFonts w:ascii="Century Gothic" w:hAnsi="Century Gothic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4265E8"/>
    <w:pPr>
      <w:spacing w:after="0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4265E8"/>
    <w:rPr>
      <w:rFonts w:ascii="Century Gothic" w:hAnsi="Century Gothic"/>
      <w:i/>
      <w:iCs/>
      <w:lang w:val="en-US"/>
    </w:rPr>
  </w:style>
  <w:style w:type="character" w:styleId="HTML-tsitaat">
    <w:name w:val="HTML Cite"/>
    <w:basedOn w:val="Liguvaikefont"/>
    <w:uiPriority w:val="99"/>
    <w:semiHidden/>
    <w:unhideWhenUsed/>
    <w:rsid w:val="004265E8"/>
    <w:rPr>
      <w:rFonts w:ascii="Century Gothic" w:hAnsi="Century Gothic"/>
      <w:i/>
      <w:iCs/>
    </w:rPr>
  </w:style>
  <w:style w:type="character" w:styleId="HTML-kood">
    <w:name w:val="HTML Code"/>
    <w:basedOn w:val="Liguvaikefont"/>
    <w:uiPriority w:val="99"/>
    <w:semiHidden/>
    <w:unhideWhenUsed/>
    <w:rsid w:val="004265E8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4265E8"/>
    <w:rPr>
      <w:rFonts w:ascii="Century Gothic" w:hAnsi="Century Gothic"/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4265E8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4265E8"/>
    <w:pPr>
      <w:spacing w:after="0"/>
    </w:pPr>
    <w:rPr>
      <w:rFonts w:ascii="Consolas" w:hAnsi="Consolas"/>
      <w:sz w:val="22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4265E8"/>
    <w:rPr>
      <w:rFonts w:ascii="Consolas" w:hAnsi="Consolas"/>
      <w:sz w:val="22"/>
      <w:szCs w:val="20"/>
      <w:lang w:val="en-US"/>
    </w:rPr>
  </w:style>
  <w:style w:type="character" w:styleId="HTML-nidis">
    <w:name w:val="HTML Sample"/>
    <w:basedOn w:val="Liguvaikefont"/>
    <w:uiPriority w:val="99"/>
    <w:semiHidden/>
    <w:unhideWhenUsed/>
    <w:rsid w:val="004265E8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4265E8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4265E8"/>
    <w:rPr>
      <w:rFonts w:ascii="Century Gothic" w:hAnsi="Century Gothic"/>
      <w:i/>
      <w:iCs/>
    </w:rPr>
  </w:style>
  <w:style w:type="character" w:styleId="Hperlink">
    <w:name w:val="Hyperlink"/>
    <w:basedOn w:val="Liguvaikefont"/>
    <w:uiPriority w:val="99"/>
    <w:semiHidden/>
    <w:unhideWhenUsed/>
    <w:rsid w:val="004265E8"/>
    <w:rPr>
      <w:rFonts w:ascii="Century Gothic" w:hAnsi="Century Gothic"/>
      <w:color w:val="8ED3CF" w:themeColor="hyperlink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4265E8"/>
    <w:pPr>
      <w:spacing w:after="0"/>
      <w:ind w:left="260" w:hanging="26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4265E8"/>
    <w:pPr>
      <w:spacing w:after="0"/>
      <w:ind w:left="520" w:hanging="26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4265E8"/>
    <w:pPr>
      <w:spacing w:after="0"/>
      <w:ind w:left="780" w:hanging="26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4265E8"/>
    <w:pPr>
      <w:spacing w:after="0"/>
      <w:ind w:left="1040" w:hanging="26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4265E8"/>
    <w:pPr>
      <w:spacing w:after="0"/>
      <w:ind w:left="1300" w:hanging="26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4265E8"/>
    <w:pPr>
      <w:spacing w:after="0"/>
      <w:ind w:left="1560" w:hanging="26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4265E8"/>
    <w:pPr>
      <w:spacing w:after="0"/>
      <w:ind w:left="1820" w:hanging="26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4265E8"/>
    <w:pPr>
      <w:spacing w:after="0"/>
      <w:ind w:left="2080" w:hanging="26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4265E8"/>
    <w:pPr>
      <w:spacing w:after="0"/>
      <w:ind w:left="2340" w:hanging="26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4265E8"/>
    <w:rPr>
      <w:rFonts w:eastAsiaTheme="majorEastAsia" w:cstheme="majorBidi"/>
      <w:b/>
      <w:bCs/>
    </w:rPr>
  </w:style>
  <w:style w:type="character" w:styleId="Tugevrhutus">
    <w:name w:val="Intense Emphasis"/>
    <w:basedOn w:val="Liguvaikefont"/>
    <w:uiPriority w:val="21"/>
    <w:semiHidden/>
    <w:qFormat/>
    <w:rsid w:val="004265E8"/>
    <w:rPr>
      <w:rFonts w:ascii="Century Gothic" w:hAnsi="Century Gothic"/>
      <w:i/>
      <w:iCs/>
      <w:color w:val="215551" w:themeColor="background2" w:themeShade="40"/>
    </w:rPr>
  </w:style>
  <w:style w:type="paragraph" w:styleId="Tugevtsitaat">
    <w:name w:val="Intense Quote"/>
    <w:basedOn w:val="Normaallaad"/>
    <w:next w:val="Normaallaad"/>
    <w:link w:val="TugevtsitaatMrk"/>
    <w:uiPriority w:val="30"/>
    <w:semiHidden/>
    <w:qFormat/>
    <w:rsid w:val="004265E8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TugevtsitaatMrk">
    <w:name w:val="Tugev tsitaat Märk"/>
    <w:basedOn w:val="Liguvaikefont"/>
    <w:link w:val="Tugevtsitaat"/>
    <w:uiPriority w:val="30"/>
    <w:semiHidden/>
    <w:rsid w:val="004265E8"/>
    <w:rPr>
      <w:rFonts w:ascii="Century Gothic" w:hAnsi="Century Gothic"/>
      <w:i/>
      <w:iCs/>
      <w:color w:val="215551" w:themeColor="background2" w:themeShade="40"/>
      <w:lang w:val="en-US"/>
    </w:rPr>
  </w:style>
  <w:style w:type="character" w:styleId="Tugevviide">
    <w:name w:val="Intense Reference"/>
    <w:basedOn w:val="Liguvaikefont"/>
    <w:uiPriority w:val="32"/>
    <w:semiHidden/>
    <w:qFormat/>
    <w:rsid w:val="004265E8"/>
    <w:rPr>
      <w:rFonts w:ascii="Century Gothic" w:hAnsi="Century Gothic"/>
      <w:b/>
      <w:bCs/>
      <w:caps w:val="0"/>
      <w:smallCaps/>
      <w:color w:val="215551" w:themeColor="background2" w:themeShade="40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4265E8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4265E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4265E8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4265E8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4265E8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4265E8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4265E8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4265E8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4265E8"/>
    <w:rPr>
      <w:rFonts w:ascii="Century Gothic" w:hAnsi="Century Gothic"/>
    </w:rPr>
  </w:style>
  <w:style w:type="paragraph" w:styleId="Loend">
    <w:name w:val="List"/>
    <w:basedOn w:val="Normaallaad"/>
    <w:uiPriority w:val="99"/>
    <w:semiHidden/>
    <w:unhideWhenUsed/>
    <w:rsid w:val="004265E8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4265E8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4265E8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4265E8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4265E8"/>
    <w:pPr>
      <w:ind w:left="1415" w:hanging="283"/>
      <w:contextualSpacing/>
    </w:pPr>
  </w:style>
  <w:style w:type="paragraph" w:styleId="Loenditpp">
    <w:name w:val="List Bullet"/>
    <w:basedOn w:val="Normaallaad"/>
    <w:uiPriority w:val="99"/>
    <w:semiHidden/>
    <w:unhideWhenUsed/>
    <w:rsid w:val="004265E8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4265E8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4265E8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4265E8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4265E8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4265E8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4265E8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4265E8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4265E8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4265E8"/>
    <w:pPr>
      <w:spacing w:after="120"/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4265E8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4265E8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4265E8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4265E8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4265E8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qFormat/>
    <w:rsid w:val="004265E8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4265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4265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4265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4265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4265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4265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4265E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oetelutabel2">
    <w:name w:val="List Table 2"/>
    <w:basedOn w:val="Normaaltabel"/>
    <w:uiPriority w:val="47"/>
    <w:rsid w:val="004265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4265E8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4265E8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4265E8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4265E8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4265E8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4265E8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oetelutabel3">
    <w:name w:val="List Table 3"/>
    <w:basedOn w:val="Normaaltabel"/>
    <w:uiPriority w:val="48"/>
    <w:rsid w:val="004265E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4265E8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4265E8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4265E8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4265E8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4265E8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4265E8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4265E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4265E8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4265E8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4265E8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4265E8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4265E8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4265E8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4265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4265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4265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4265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4265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4265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4265E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vilineloetelutabel6">
    <w:name w:val="List Table 6 Colorful"/>
    <w:basedOn w:val="Normaaltabel"/>
    <w:uiPriority w:val="51"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telutabel6rhk1">
    <w:name w:val="List Table 6 Colorful Accent 1"/>
    <w:basedOn w:val="Normaaltabel"/>
    <w:uiPriority w:val="51"/>
    <w:rsid w:val="004265E8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Vrvilineloetelutabel6rhk2">
    <w:name w:val="List Table 6 Colorful Accent 2"/>
    <w:basedOn w:val="Normaaltabel"/>
    <w:uiPriority w:val="51"/>
    <w:rsid w:val="004265E8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Vrvilineloetelutabel6rhk3">
    <w:name w:val="List Table 6 Colorful Accent 3"/>
    <w:basedOn w:val="Normaaltabel"/>
    <w:uiPriority w:val="51"/>
    <w:rsid w:val="004265E8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Vrvilineloetelutabel6rhk4">
    <w:name w:val="List Table 6 Colorful Accent 4"/>
    <w:basedOn w:val="Normaaltabel"/>
    <w:uiPriority w:val="51"/>
    <w:rsid w:val="004265E8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Vrvilineloetelutabel6rhk5">
    <w:name w:val="List Table 6 Colorful Accent 5"/>
    <w:basedOn w:val="Normaaltabel"/>
    <w:uiPriority w:val="51"/>
    <w:rsid w:val="004265E8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Vrvilineloetelutabel6rhk6">
    <w:name w:val="List Table 6 Colorful Accent 6"/>
    <w:basedOn w:val="Normaaltabel"/>
    <w:uiPriority w:val="51"/>
    <w:rsid w:val="004265E8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4265E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4265E8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4265E8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4265E8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4265E8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4265E8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4265E8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4265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4265E8"/>
    <w:rPr>
      <w:rFonts w:ascii="Consolas" w:hAnsi="Consolas"/>
      <w:sz w:val="22"/>
      <w:szCs w:val="20"/>
      <w:lang w:val="en-US"/>
    </w:rPr>
  </w:style>
  <w:style w:type="table" w:styleId="Keskminekoordinaatvrk1">
    <w:name w:val="Medium Grid 1"/>
    <w:basedOn w:val="Normaaltabel"/>
    <w:uiPriority w:val="67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4265E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4265E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4265E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4265E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4265E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4265E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4265E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4265E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4265E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4265E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4265E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4265E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4265E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4265E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4265E8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4265E8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4265E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4265E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Liguvaikefont"/>
    <w:uiPriority w:val="99"/>
    <w:semiHidden/>
    <w:unhideWhenUsed/>
    <w:rsid w:val="004265E8"/>
    <w:rPr>
      <w:rFonts w:ascii="Century Gothic" w:hAnsi="Century Gothic"/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4265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4265E8"/>
    <w:rPr>
      <w:rFonts w:ascii="Century Gothic" w:eastAsiaTheme="majorEastAsia" w:hAnsi="Century Gothic" w:cstheme="majorBidi"/>
      <w:sz w:val="24"/>
      <w:szCs w:val="24"/>
      <w:shd w:val="pct20" w:color="auto" w:fill="auto"/>
      <w:lang w:val="en-US"/>
    </w:rPr>
  </w:style>
  <w:style w:type="paragraph" w:styleId="Vahedeta">
    <w:name w:val="No Spacing"/>
    <w:uiPriority w:val="36"/>
    <w:semiHidden/>
    <w:unhideWhenUsed/>
    <w:qFormat/>
    <w:rsid w:val="004265E8"/>
    <w:pPr>
      <w:spacing w:after="0"/>
    </w:pPr>
    <w:rPr>
      <w:rFonts w:ascii="Century Gothic" w:hAnsi="Century Gothic"/>
      <w:lang w:val="en-US"/>
    </w:rPr>
  </w:style>
  <w:style w:type="paragraph" w:styleId="Normaallaadveeb">
    <w:name w:val="Normal (Web)"/>
    <w:basedOn w:val="Normaallaad"/>
    <w:uiPriority w:val="99"/>
    <w:semiHidden/>
    <w:unhideWhenUsed/>
    <w:rsid w:val="004265E8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4265E8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4265E8"/>
    <w:pPr>
      <w:spacing w:after="0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4265E8"/>
    <w:rPr>
      <w:rFonts w:ascii="Century Gothic" w:hAnsi="Century Gothic"/>
      <w:lang w:val="en-US"/>
    </w:rPr>
  </w:style>
  <w:style w:type="character" w:styleId="Lehekljenumber">
    <w:name w:val="page number"/>
    <w:basedOn w:val="Liguvaikefont"/>
    <w:uiPriority w:val="99"/>
    <w:semiHidden/>
    <w:unhideWhenUsed/>
    <w:rsid w:val="004265E8"/>
    <w:rPr>
      <w:rFonts w:ascii="Century Gothic" w:hAnsi="Century Gothic"/>
    </w:rPr>
  </w:style>
  <w:style w:type="table" w:styleId="Tavatabel1">
    <w:name w:val="Plain Table 1"/>
    <w:basedOn w:val="Normaaltabel"/>
    <w:uiPriority w:val="40"/>
    <w:rsid w:val="004265E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1"/>
    <w:rsid w:val="004265E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2"/>
    <w:rsid w:val="004265E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3"/>
    <w:rsid w:val="004265E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4"/>
    <w:rsid w:val="004265E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4265E8"/>
    <w:pPr>
      <w:spacing w:after="0"/>
    </w:pPr>
    <w:rPr>
      <w:rFonts w:ascii="Consolas" w:hAnsi="Consolas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4265E8"/>
    <w:rPr>
      <w:rFonts w:ascii="Consolas" w:hAnsi="Consolas"/>
      <w:sz w:val="22"/>
      <w:szCs w:val="21"/>
      <w:lang w:val="en-US"/>
    </w:rPr>
  </w:style>
  <w:style w:type="paragraph" w:styleId="Tsitaat">
    <w:name w:val="Quote"/>
    <w:basedOn w:val="Normaallaad"/>
    <w:next w:val="Normaallaad"/>
    <w:link w:val="TsitaatMrk"/>
    <w:uiPriority w:val="29"/>
    <w:semiHidden/>
    <w:qFormat/>
    <w:rsid w:val="004265E8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4265E8"/>
    <w:rPr>
      <w:rFonts w:ascii="Century Gothic" w:hAnsi="Century Gothic"/>
      <w:i/>
      <w:iCs/>
      <w:color w:val="404040" w:themeColor="text1" w:themeTint="BF"/>
      <w:lang w:val="en-US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4265E8"/>
  </w:style>
  <w:style w:type="character" w:customStyle="1" w:styleId="TervitusMrk">
    <w:name w:val="Tervitus Märk"/>
    <w:basedOn w:val="Liguvaikefont"/>
    <w:link w:val="Tervitus"/>
    <w:uiPriority w:val="99"/>
    <w:semiHidden/>
    <w:rsid w:val="004265E8"/>
    <w:rPr>
      <w:rFonts w:ascii="Century Gothic" w:hAnsi="Century Gothic"/>
      <w:lang w:val="en-US"/>
    </w:rPr>
  </w:style>
  <w:style w:type="character" w:customStyle="1" w:styleId="SmartHyperlink">
    <w:name w:val="Smart Hyperlink"/>
    <w:basedOn w:val="Liguvaikefont"/>
    <w:uiPriority w:val="99"/>
    <w:semiHidden/>
    <w:unhideWhenUsed/>
    <w:rsid w:val="004265E8"/>
    <w:rPr>
      <w:rFonts w:ascii="Century Gothic" w:hAnsi="Century Gothic"/>
      <w:u w:val="dotted"/>
    </w:rPr>
  </w:style>
  <w:style w:type="character" w:styleId="Tugev">
    <w:name w:val="Strong"/>
    <w:basedOn w:val="Liguvaikefont"/>
    <w:uiPriority w:val="22"/>
    <w:semiHidden/>
    <w:qFormat/>
    <w:rsid w:val="004265E8"/>
    <w:rPr>
      <w:rFonts w:ascii="Century Gothic" w:hAnsi="Century Gothic"/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4265E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4265E8"/>
    <w:rPr>
      <w:rFonts w:ascii="Century Gothic" w:eastAsiaTheme="minorEastAsia" w:hAnsi="Century Gothic"/>
      <w:color w:val="5A5A5A" w:themeColor="text1" w:themeTint="A5"/>
      <w:spacing w:val="15"/>
      <w:sz w:val="22"/>
      <w:szCs w:val="22"/>
      <w:lang w:val="en-US"/>
    </w:rPr>
  </w:style>
  <w:style w:type="character" w:styleId="Vaevumrgatavrhutus">
    <w:name w:val="Subtle Emphasis"/>
    <w:basedOn w:val="Liguvaikefont"/>
    <w:uiPriority w:val="19"/>
    <w:semiHidden/>
    <w:qFormat/>
    <w:rsid w:val="004265E8"/>
    <w:rPr>
      <w:rFonts w:ascii="Century Gothic" w:hAnsi="Century Gothic"/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qFormat/>
    <w:rsid w:val="004265E8"/>
    <w:rPr>
      <w:rFonts w:ascii="Century Gothic" w:hAnsi="Century Gothic"/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4265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4265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4265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4265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4265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4265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4265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4265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4265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4265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4265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4265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4265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4265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4265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4265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4265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4265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uiPriority w:val="99"/>
    <w:semiHidden/>
    <w:unhideWhenUsed/>
    <w:rsid w:val="004265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uiPriority w:val="99"/>
    <w:semiHidden/>
    <w:unhideWhenUsed/>
    <w:rsid w:val="004265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uiPriority w:val="99"/>
    <w:semiHidden/>
    <w:unhideWhenUsed/>
    <w:rsid w:val="004265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4265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4265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4265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4265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5"/>
    <w:rsid w:val="004265E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4265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4265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4265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4265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4265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4265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4265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4265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4265E8"/>
    <w:pPr>
      <w:spacing w:after="0"/>
      <w:ind w:left="260" w:hanging="26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4265E8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4265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tabel1">
    <w:name w:val="Table Simple 1"/>
    <w:basedOn w:val="Normaaltabel"/>
    <w:uiPriority w:val="99"/>
    <w:semiHidden/>
    <w:unhideWhenUsed/>
    <w:rsid w:val="004265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tabel2">
    <w:name w:val="Table Simple 2"/>
    <w:basedOn w:val="Normaaltabel"/>
    <w:uiPriority w:val="99"/>
    <w:semiHidden/>
    <w:unhideWhenUsed/>
    <w:rsid w:val="004265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tabel3">
    <w:name w:val="Table Simple 3"/>
    <w:basedOn w:val="Normaaltabel"/>
    <w:uiPriority w:val="99"/>
    <w:semiHidden/>
    <w:unhideWhenUsed/>
    <w:rsid w:val="004265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4265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4265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42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4265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4265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4265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4265E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4265E8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4265E8"/>
    <w:pPr>
      <w:spacing w:after="100"/>
      <w:ind w:left="26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4265E8"/>
    <w:pPr>
      <w:spacing w:after="100"/>
      <w:ind w:left="52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4265E8"/>
    <w:pPr>
      <w:spacing w:after="100"/>
      <w:ind w:left="78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4265E8"/>
    <w:pPr>
      <w:spacing w:after="100"/>
      <w:ind w:left="104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4265E8"/>
    <w:pPr>
      <w:spacing w:after="100"/>
      <w:ind w:left="13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4265E8"/>
    <w:pPr>
      <w:spacing w:after="100"/>
      <w:ind w:left="156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4265E8"/>
    <w:pPr>
      <w:spacing w:after="100"/>
      <w:ind w:left="182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4265E8"/>
    <w:pPr>
      <w:spacing w:after="100"/>
      <w:ind w:left="208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4265E8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4265E8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Loendita"/>
    <w:uiPriority w:val="99"/>
    <w:semiHidden/>
    <w:unhideWhenUsed/>
    <w:rsid w:val="004265E8"/>
    <w:pPr>
      <w:numPr>
        <w:numId w:val="11"/>
      </w:numPr>
    </w:pPr>
  </w:style>
  <w:style w:type="numbering" w:styleId="1ai">
    <w:name w:val="Outline List 1"/>
    <w:basedOn w:val="Loendita"/>
    <w:uiPriority w:val="99"/>
    <w:semiHidden/>
    <w:unhideWhenUsed/>
    <w:rsid w:val="004265E8"/>
    <w:pPr>
      <w:numPr>
        <w:numId w:val="12"/>
      </w:numPr>
    </w:pPr>
  </w:style>
  <w:style w:type="numbering" w:styleId="Artikkeljaotis">
    <w:name w:val="Outline List 3"/>
    <w:basedOn w:val="Loendita"/>
    <w:uiPriority w:val="99"/>
    <w:semiHidden/>
    <w:unhideWhenUsed/>
    <w:rsid w:val="004265E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utaja\AppData\Roaming\Microsoft\Mallid\Algkooli%20kiituskir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839E2593D944BF969A4D8D6944218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69A84D7-CFF3-4F8C-87E7-3658885F4327}"/>
      </w:docPartPr>
      <w:docPartBody>
        <w:p w:rsidR="00FC49A3" w:rsidRDefault="00FC49A3">
          <w:pPr>
            <w:pStyle w:val="EC839E2593D944BF969A4D8D69442189"/>
          </w:pPr>
          <w:r>
            <w:rPr>
              <w:lang w:bidi="et-EE"/>
            </w:rPr>
            <w:t>Kiituskiri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A3"/>
    <w:rsid w:val="00F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616738E9A7764DC9A635F6BA30117759">
    <w:name w:val="616738E9A7764DC9A635F6BA30117759"/>
  </w:style>
  <w:style w:type="paragraph" w:customStyle="1" w:styleId="EC839E2593D944BF969A4D8D69442189">
    <w:name w:val="EC839E2593D944BF969A4D8D69442189"/>
  </w:style>
  <w:style w:type="paragraph" w:customStyle="1" w:styleId="EC3F386FC4BC4A9486047646163359BE">
    <w:name w:val="EC3F386FC4BC4A9486047646163359BE"/>
  </w:style>
  <w:style w:type="paragraph" w:customStyle="1" w:styleId="2A03E0F03BF04E6CB40ABF7887AEB272">
    <w:name w:val="2A03E0F03BF04E6CB40ABF7887AEB272"/>
  </w:style>
  <w:style w:type="paragraph" w:customStyle="1" w:styleId="3806DC5A27B0477FBFF1488F1418E060">
    <w:name w:val="3806DC5A27B0477FBFF1488F1418E060"/>
  </w:style>
  <w:style w:type="paragraph" w:customStyle="1" w:styleId="C6B9C75B34A84852B73EFADBC2EA55B4">
    <w:name w:val="C6B9C75B34A84852B73EFADBC2EA55B4"/>
  </w:style>
  <w:style w:type="paragraph" w:customStyle="1" w:styleId="F8BEB99D5F3743678EAD3486F9294202">
    <w:name w:val="F8BEB99D5F3743678EAD3486F9294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Algkooli kiituskiri</Template>
  <TotalTime>17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2022-04-19T11:07:00Z</dcterms:created>
  <dcterms:modified xsi:type="dcterms:W3CDTF">2022-04-19T11:32:00Z</dcterms:modified>
</cp:coreProperties>
</file>